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048D" w14:textId="1F342F97" w:rsidR="00390108" w:rsidRDefault="00000000">
      <w:pPr>
        <w:spacing w:before="92"/>
        <w:ind w:left="1002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REQUERIMENTO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PARA</w:t>
      </w:r>
      <w:r>
        <w:rPr>
          <w:rFonts w:ascii="Arial" w:hAnsi="Arial"/>
          <w:b/>
          <w:spacing w:val="-18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APROVEITAMENTO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DE</w:t>
      </w:r>
      <w:r w:rsidR="00277EBB">
        <w:rPr>
          <w:rFonts w:ascii="Arial" w:hAnsi="Arial"/>
          <w:b/>
          <w:spacing w:val="-2"/>
          <w:sz w:val="23"/>
        </w:rPr>
        <w:t xml:space="preserve"> </w:t>
      </w:r>
      <w:r w:rsidR="00277EBB">
        <w:rPr>
          <w:rFonts w:ascii="Arial" w:hAnsi="Arial"/>
          <w:b/>
          <w:spacing w:val="-1"/>
          <w:sz w:val="23"/>
        </w:rPr>
        <w:t>ES</w:t>
      </w:r>
      <w:r>
        <w:rPr>
          <w:rFonts w:ascii="Arial" w:hAnsi="Arial"/>
          <w:b/>
          <w:spacing w:val="-2"/>
          <w:sz w:val="23"/>
        </w:rPr>
        <w:t>TÁGIO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NÃO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OBRIGATÓRIO</w:t>
      </w:r>
    </w:p>
    <w:p w14:paraId="50EE9161" w14:textId="77777777" w:rsidR="00390108" w:rsidRDefault="00390108">
      <w:pPr>
        <w:pStyle w:val="Corpodetexto"/>
        <w:spacing w:before="8" w:after="1"/>
        <w:rPr>
          <w:rFonts w:ascii="Arial" w:hAnsi="Arial"/>
          <w:b/>
          <w:sz w:val="21"/>
        </w:rPr>
      </w:pPr>
    </w:p>
    <w:tbl>
      <w:tblPr>
        <w:tblStyle w:val="TableNormal"/>
        <w:tblW w:w="10521" w:type="dxa"/>
        <w:tblInd w:w="19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1280"/>
        <w:gridCol w:w="1260"/>
        <w:gridCol w:w="1860"/>
        <w:gridCol w:w="701"/>
        <w:gridCol w:w="2239"/>
      </w:tblGrid>
      <w:tr w:rsidR="00390108" w14:paraId="5FF4E23B" w14:textId="77777777">
        <w:trPr>
          <w:trHeight w:val="429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B4C0F53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</w:p>
        </w:tc>
      </w:tr>
      <w:tr w:rsidR="00390108" w14:paraId="6ABA09F6" w14:textId="77777777">
        <w:trPr>
          <w:trHeight w:val="430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7CDAB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390108" w14:paraId="6EE558A7" w14:textId="77777777">
        <w:trPr>
          <w:trHeight w:val="409"/>
        </w:trPr>
        <w:tc>
          <w:tcPr>
            <w:tcW w:w="5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D1155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EEA75" w14:textId="77777777" w:rsidR="00390108" w:rsidRDefault="00000000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  <w:tr w:rsidR="00390108" w14:paraId="3E8718A1" w14:textId="77777777">
        <w:trPr>
          <w:trHeight w:val="429"/>
        </w:trPr>
        <w:tc>
          <w:tcPr>
            <w:tcW w:w="4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6E9D0" w14:textId="77777777" w:rsidR="00390108" w:rsidRDefault="00000000">
            <w:pPr>
              <w:pStyle w:val="TableParagraph"/>
              <w:tabs>
                <w:tab w:val="left" w:pos="2552"/>
                <w:tab w:val="left" w:pos="3164"/>
                <w:tab w:val="left" w:pos="3775"/>
              </w:tabs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4C72D" w14:textId="77777777" w:rsidR="00390108" w:rsidRDefault="00000000">
            <w:pPr>
              <w:pStyle w:val="TableParagraph"/>
              <w:spacing w:before="114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9D182" w14:textId="77777777" w:rsidR="00390108" w:rsidRDefault="00000000">
            <w:pPr>
              <w:pStyle w:val="TableParagraph"/>
              <w:spacing w:before="114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</w:tr>
      <w:tr w:rsidR="00390108" w14:paraId="68C0137B" w14:textId="77777777">
        <w:trPr>
          <w:trHeight w:val="430"/>
        </w:trPr>
        <w:tc>
          <w:tcPr>
            <w:tcW w:w="4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8BF5D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Endereço(nº):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23BB0" w14:textId="77777777" w:rsidR="00390108" w:rsidRDefault="00000000">
            <w:pPr>
              <w:pStyle w:val="TableParagraph"/>
              <w:spacing w:before="10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2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88DCD" w14:textId="77777777" w:rsidR="00390108" w:rsidRDefault="00000000"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4DA86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390108" w14:paraId="471642EB" w14:textId="77777777">
        <w:trPr>
          <w:trHeight w:val="429"/>
        </w:trPr>
        <w:tc>
          <w:tcPr>
            <w:tcW w:w="5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8367E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F4D53" w14:textId="77777777" w:rsidR="00390108" w:rsidRDefault="00000000">
            <w:pPr>
              <w:pStyle w:val="TableParagraph"/>
              <w:tabs>
                <w:tab w:val="left" w:pos="873"/>
                <w:tab w:val="left" w:pos="2273"/>
              </w:tabs>
              <w:spacing w:before="10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</w:tr>
      <w:tr w:rsidR="00390108" w14:paraId="46945AB2" w14:textId="77777777">
        <w:trPr>
          <w:trHeight w:val="410"/>
        </w:trPr>
        <w:tc>
          <w:tcPr>
            <w:tcW w:w="4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1FC13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nº: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0426A" w14:textId="77777777" w:rsidR="00390108" w:rsidRDefault="00000000">
            <w:pPr>
              <w:pStyle w:val="TableParagraph"/>
              <w:spacing w:before="9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Período/Série: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0AA5C" w14:textId="77777777" w:rsidR="00390108" w:rsidRDefault="00000000">
            <w:pPr>
              <w:pStyle w:val="TableParagraph"/>
              <w:spacing w:before="9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</w:tr>
      <w:tr w:rsidR="00390108" w14:paraId="6F606151" w14:textId="77777777">
        <w:trPr>
          <w:trHeight w:val="429"/>
        </w:trPr>
        <w:tc>
          <w:tcPr>
            <w:tcW w:w="4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83F3F" w14:textId="77777777" w:rsidR="00390108" w:rsidRDefault="00000000">
            <w:pPr>
              <w:pStyle w:val="TableParagraph"/>
              <w:tabs>
                <w:tab w:val="left" w:pos="986"/>
                <w:tab w:val="left" w:pos="1375"/>
                <w:tab w:val="left" w:pos="1875"/>
              </w:tabs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60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F32E5" w14:textId="77777777" w:rsidR="00390108" w:rsidRDefault="00000000">
            <w:pPr>
              <w:pStyle w:val="TableParagraph"/>
              <w:spacing w:before="114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Assinatura:</w:t>
            </w:r>
          </w:p>
        </w:tc>
      </w:tr>
      <w:tr w:rsidR="00390108" w14:paraId="2554EE2C" w14:textId="77777777">
        <w:trPr>
          <w:trHeight w:val="430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F825071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ESTÁGIO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REALIZADO</w:t>
            </w:r>
          </w:p>
        </w:tc>
      </w:tr>
      <w:tr w:rsidR="00390108" w14:paraId="76DC91A3" w14:textId="77777777">
        <w:trPr>
          <w:trHeight w:val="429"/>
        </w:trPr>
        <w:tc>
          <w:tcPr>
            <w:tcW w:w="75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1CFC5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realização: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CA4D6" w14:textId="77777777" w:rsidR="00390108" w:rsidRDefault="00000000">
            <w:pPr>
              <w:pStyle w:val="TableParagraph"/>
              <w:spacing w:before="104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</w:tr>
      <w:tr w:rsidR="00390108" w14:paraId="5C9A6996" w14:textId="77777777">
        <w:trPr>
          <w:trHeight w:val="410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C09A3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</w:p>
        </w:tc>
      </w:tr>
      <w:tr w:rsidR="00390108" w14:paraId="427E9429" w14:textId="77777777">
        <w:trPr>
          <w:trHeight w:val="429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18240" w14:textId="77777777" w:rsidR="00390108" w:rsidRDefault="0000000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Instituição:</w:t>
            </w:r>
          </w:p>
        </w:tc>
      </w:tr>
      <w:tr w:rsidR="00390108" w14:paraId="58974A63" w14:textId="77777777">
        <w:trPr>
          <w:trHeight w:val="430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6CA9B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Endereço/Local:</w:t>
            </w:r>
          </w:p>
        </w:tc>
      </w:tr>
      <w:tr w:rsidR="00390108" w14:paraId="0AB2CE91" w14:textId="77777777">
        <w:trPr>
          <w:trHeight w:val="429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DAD01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</w:p>
        </w:tc>
      </w:tr>
      <w:tr w:rsidR="00390108" w14:paraId="2D59BE3B" w14:textId="77777777">
        <w:trPr>
          <w:trHeight w:val="429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B43EE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Orientador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</w:p>
        </w:tc>
      </w:tr>
      <w:tr w:rsidR="00390108" w14:paraId="450417C1" w14:textId="77777777">
        <w:trPr>
          <w:trHeight w:val="430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6E39CD2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APROVEITAMENTO</w:t>
            </w:r>
          </w:p>
        </w:tc>
      </w:tr>
      <w:tr w:rsidR="00390108" w14:paraId="36F11F97" w14:textId="77777777">
        <w:trPr>
          <w:trHeight w:val="409"/>
        </w:trPr>
        <w:tc>
          <w:tcPr>
            <w:tcW w:w="5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01D6E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Atividade: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obrigatório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5E865" w14:textId="77777777" w:rsidR="00390108" w:rsidRDefault="00000000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</w:tr>
      <w:tr w:rsidR="00390108" w14:paraId="688F5E4A" w14:textId="77777777">
        <w:trPr>
          <w:trHeight w:val="430"/>
        </w:trPr>
        <w:tc>
          <w:tcPr>
            <w:tcW w:w="5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5C6D6" w14:textId="77777777" w:rsidR="00390108" w:rsidRDefault="00000000">
            <w:pPr>
              <w:pStyle w:val="TableParagraph"/>
              <w:spacing w:before="114"/>
              <w:ind w:left="120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9D790" w14:textId="77777777" w:rsidR="00390108" w:rsidRDefault="00000000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</w:tr>
      <w:tr w:rsidR="00390108" w14:paraId="188D6E0A" w14:textId="77777777">
        <w:trPr>
          <w:trHeight w:val="430"/>
        </w:trPr>
        <w:tc>
          <w:tcPr>
            <w:tcW w:w="105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F2138D0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COLEGIADO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390108" w14:paraId="3B6C0186" w14:textId="77777777">
        <w:trPr>
          <w:trHeight w:val="429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32D62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Deferido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0C179" w14:textId="77777777" w:rsidR="00390108" w:rsidRDefault="00390108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6DFB13A0" w14:textId="77777777" w:rsidR="00390108" w:rsidRDefault="00000000">
            <w:pPr>
              <w:pStyle w:val="TableParagraph"/>
              <w:tabs>
                <w:tab w:val="left" w:pos="986"/>
                <w:tab w:val="left" w:pos="1375"/>
                <w:tab w:val="left" w:pos="1875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8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CC4B4" w14:textId="77777777" w:rsidR="00390108" w:rsidRDefault="00390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48316AA" w14:textId="77777777" w:rsidR="00390108" w:rsidRDefault="0039010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4095977" w14:textId="77777777" w:rsidR="00390108" w:rsidRDefault="00000000">
            <w:pPr>
              <w:pStyle w:val="TableParagraph"/>
              <w:spacing w:before="0" w:line="20" w:lineRule="exact"/>
              <w:ind w:left="376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810DA5" wp14:editId="56F53674">
                      <wp:extent cx="2259965" cy="0"/>
                      <wp:effectExtent l="13335" t="1905" r="12700" b="5715"/>
                      <wp:docPr id="88" name="Forma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80" cy="0"/>
                                <a:chOff x="0" y="0"/>
                                <a:chExt cx="2260080" cy="0"/>
                              </a:xfrm>
                            </wpg:grpSpPr>
                            <wps:wsp>
                              <wps:cNvPr id="8" name="Conector Reto 8"/>
                              <wps:cNvCnPr/>
                              <wps:spPr>
                                <a:xfrm>
                                  <a:off x="0" y="0"/>
                                  <a:ext cx="2260080" cy="0"/>
                                </a:xfrm>
                                <a:prstGeom prst="line">
                                  <a:avLst/>
                                </a:prstGeom>
                                <a:ln w="11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rgbClr val="FFFFFF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rgbClr val="FFFFFF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Forma12" o:spid="_x0000_s1026" o:spt="203" style="height:0pt;width:177.95pt;" coordsize="2260080,0" o:gfxdata="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g+xx0wAAAAIBAAAPAAAAAAAAAAEAIAAAACIAAABkcnMvZG93bnJldi54bWxQSwECFAAUAAAA&#10;CACHTuJA0ZMDB/MBAACOBAAADgAAAAAAAAABACAAAAAiAQAAZHJzL2Uyb0RvYy54bWxQSwUGAAAA&#10;AAYABgBZAQAAhwUAAAAA&#10;">
                      <o:lock v:ext="edit" aspectratio="f"/>
                      <v:line id="_x0000_s1026" o:spid="_x0000_s1026" o:spt="20" style="position:absolute;left:0;top:0;height:0;width:2260080;" filled="f" stroked="t" coordsize="21600,21600" o:gfxdata="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RsgG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90708661417322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35B9FEAD" w14:textId="77777777" w:rsidR="00390108" w:rsidRDefault="00000000">
            <w:pPr>
              <w:pStyle w:val="TableParagraph"/>
              <w:spacing w:before="0"/>
              <w:ind w:left="891"/>
              <w:rPr>
                <w:b/>
                <w:sz w:val="20"/>
              </w:rPr>
            </w:pPr>
            <w:r>
              <w:rPr>
                <w:b/>
                <w:sz w:val="20"/>
              </w:rPr>
              <w:t>COORDENADOR(A)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390108" w14:paraId="2F08207B" w14:textId="77777777">
        <w:trPr>
          <w:trHeight w:val="430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8340E1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Indeferido</w:t>
            </w:r>
          </w:p>
        </w:tc>
        <w:tc>
          <w:tcPr>
            <w:tcW w:w="25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CD159" w14:textId="77777777" w:rsidR="00390108" w:rsidRDefault="00390108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84CD4" w14:textId="77777777" w:rsidR="00390108" w:rsidRDefault="00390108">
            <w:pPr>
              <w:rPr>
                <w:sz w:val="2"/>
                <w:szCs w:val="2"/>
              </w:rPr>
            </w:pPr>
          </w:p>
        </w:tc>
      </w:tr>
    </w:tbl>
    <w:p w14:paraId="2BF27B3C" w14:textId="4F49D654" w:rsidR="00390108" w:rsidRDefault="00000000" w:rsidP="00277EBB">
      <w:pPr>
        <w:ind w:left="797"/>
      </w:pPr>
      <w:r>
        <w:rPr>
          <w:rFonts w:ascii="Arial" w:hAnsi="Arial"/>
          <w:b/>
        </w:rPr>
        <w:t>Obs:</w:t>
      </w:r>
      <w:r>
        <w:rPr>
          <w:rFonts w:ascii="Arial" w:hAnsi="Arial"/>
          <w:b/>
          <w:spacing w:val="-7"/>
        </w:rPr>
        <w:t xml:space="preserve"> </w:t>
      </w:r>
      <w:r>
        <w:t>Esse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só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válido</w:t>
      </w:r>
      <w:r>
        <w:rPr>
          <w:spacing w:val="-6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eletrônica.</w:t>
      </w:r>
      <w:r w:rsidR="00277EBB">
        <w:t xml:space="preserve"> </w:t>
      </w:r>
    </w:p>
    <w:sectPr w:rsidR="00390108">
      <w:headerReference w:type="default" r:id="rId8"/>
      <w:footerReference w:type="default" r:id="rId9"/>
      <w:pgSz w:w="11920" w:h="16838"/>
      <w:pgMar w:top="3140" w:right="460" w:bottom="840" w:left="620" w:header="984" w:footer="64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67F1" w14:textId="77777777" w:rsidR="00140DC6" w:rsidRDefault="00140DC6">
      <w:r>
        <w:separator/>
      </w:r>
    </w:p>
  </w:endnote>
  <w:endnote w:type="continuationSeparator" w:id="0">
    <w:p w14:paraId="1A915121" w14:textId="77777777" w:rsidR="00140DC6" w:rsidRDefault="0014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A324" w14:textId="77777777" w:rsidR="00390108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92032" behindDoc="1" locked="0" layoutInCell="0" allowOverlap="1" wp14:anchorId="3F5CB236" wp14:editId="622DA618">
              <wp:simplePos x="0" y="0"/>
              <wp:positionH relativeFrom="page">
                <wp:posOffset>6388100</wp:posOffset>
              </wp:positionH>
              <wp:positionV relativeFrom="page">
                <wp:posOffset>10143490</wp:posOffset>
              </wp:positionV>
              <wp:extent cx="231775" cy="181610"/>
              <wp:effectExtent l="0" t="0" r="0" b="0"/>
              <wp:wrapNone/>
              <wp:docPr id="11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1DF8707E" w14:textId="77777777" w:rsidR="00390108" w:rsidRDefault="00000000">
                          <w:pPr>
                            <w:pStyle w:val="Contedodoquadr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1" o:spid="_x0000_s1026" o:spt="1" style="position:absolute;left:0pt;margin-left:503pt;margin-top:798.7pt;height:14.3pt;width:18.2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Y5LE9gAAAAPAQAADwAAAAAAAAABACAAAAAiAAAAZHJzL2Rvd25yZXYueG1sUEsBAhQA&#10;FAAAAAgAh07iQBQGwe25AQAAkwMAAA4AAAAAAAAAAQAgAAAAJwEAAGRycy9lMm9Eb2MueG1sUEsF&#10;BgAAAAAGAAYAWQEAAFI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8"/>
                      <w:spacing w:before="13" w:after="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1647" w14:textId="77777777" w:rsidR="00140DC6" w:rsidRDefault="00140DC6">
      <w:r>
        <w:separator/>
      </w:r>
    </w:p>
  </w:footnote>
  <w:footnote w:type="continuationSeparator" w:id="0">
    <w:p w14:paraId="46BD24C0" w14:textId="77777777" w:rsidR="00140DC6" w:rsidRDefault="0014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D555" w14:textId="77777777" w:rsidR="00390108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87936" behindDoc="1" locked="0" layoutInCell="0" allowOverlap="1" wp14:anchorId="4592AAFB" wp14:editId="26B643E4">
          <wp:simplePos x="0" y="0"/>
          <wp:positionH relativeFrom="page">
            <wp:posOffset>917575</wp:posOffset>
          </wp:positionH>
          <wp:positionV relativeFrom="page">
            <wp:posOffset>647700</wp:posOffset>
          </wp:positionV>
          <wp:extent cx="1430020" cy="662305"/>
          <wp:effectExtent l="0" t="0" r="0" b="0"/>
          <wp:wrapNone/>
          <wp:docPr id="106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02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251688960" behindDoc="1" locked="0" layoutInCell="0" allowOverlap="1" wp14:anchorId="39573A1A" wp14:editId="625CBABB">
          <wp:simplePos x="0" y="0"/>
          <wp:positionH relativeFrom="page">
            <wp:posOffset>5386070</wp:posOffset>
          </wp:positionH>
          <wp:positionV relativeFrom="page">
            <wp:posOffset>640080</wp:posOffset>
          </wp:positionV>
          <wp:extent cx="1295400" cy="600075"/>
          <wp:effectExtent l="0" t="0" r="0" b="0"/>
          <wp:wrapNone/>
          <wp:docPr id="107" name="Figur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Figura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89984" behindDoc="1" locked="0" layoutInCell="0" allowOverlap="1" wp14:anchorId="1A74761F" wp14:editId="00E4431B">
              <wp:simplePos x="0" y="0"/>
              <wp:positionH relativeFrom="page">
                <wp:posOffset>2418080</wp:posOffset>
              </wp:positionH>
              <wp:positionV relativeFrom="page">
                <wp:posOffset>612140</wp:posOffset>
              </wp:positionV>
              <wp:extent cx="2819400" cy="985520"/>
              <wp:effectExtent l="0" t="0" r="0" b="0"/>
              <wp:wrapNone/>
              <wp:docPr id="10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5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332FEA7A" w14:textId="77777777" w:rsidR="00390108" w:rsidRDefault="00000000">
                          <w:pPr>
                            <w:pStyle w:val="Contedodoquadro"/>
                            <w:spacing w:before="14"/>
                            <w:ind w:left="20" w:right="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Ministério da Educação</w:t>
                          </w:r>
                        </w:p>
                        <w:p w14:paraId="504313E7" w14:textId="77777777" w:rsidR="00390108" w:rsidRDefault="00000000">
                          <w:pPr>
                            <w:pStyle w:val="Contedodoquadro"/>
                            <w:spacing w:before="31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Secretaria de Educação Profissional e Tecnológica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Tecnologia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Sudeste de Minas Gerais</w:t>
                          </w:r>
                        </w:p>
                        <w:p w14:paraId="385F5222" w14:textId="77777777" w:rsidR="00390108" w:rsidRDefault="00000000">
                          <w:pPr>
                            <w:pStyle w:val="Contedodoquadro"/>
                            <w:ind w:left="20" w:right="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Campus </w:t>
                          </w:r>
                          <w:r>
                            <w:rPr>
                              <w:sz w:val="18"/>
                            </w:rPr>
                            <w:t>Rio Pomba</w:t>
                          </w:r>
                        </w:p>
                        <w:p w14:paraId="3BDEAFFA" w14:textId="77777777" w:rsidR="00390108" w:rsidRDefault="00000000">
                          <w:pPr>
                            <w:pStyle w:val="Contedodoquadro"/>
                            <w:ind w:left="14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DIRETORIA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EXTENSÃO</w:t>
                          </w:r>
                        </w:p>
                        <w:p w14:paraId="6911EA8D" w14:textId="77777777" w:rsidR="00390108" w:rsidRDefault="00000000">
                          <w:pPr>
                            <w:pStyle w:val="Contedodoquadro"/>
                            <w:spacing w:before="37"/>
                            <w:ind w:left="20" w:right="17"/>
                            <w:jc w:val="center"/>
                            <w:rPr>
                              <w:sz w:val="18"/>
                            </w:rPr>
                          </w:pPr>
                          <w:hyperlink r:id="rId3">
                            <w:r>
                              <w:rPr>
                                <w:color w:val="1154CC"/>
                                <w:sz w:val="18"/>
                                <w:u w:val="thick" w:color="1154CC"/>
                              </w:rPr>
                              <w:t>extensao.riopomba@ifsudestemg.edu.br</w:t>
                            </w:r>
                          </w:hyperlink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3" o:spid="_x0000_s1026" o:spt="1" style="position:absolute;left:0pt;margin-left:190.4pt;margin-top:48.2pt;height:77.6pt;width:22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+CngTYAAAACgEAAA8AAAAAAAAAAQAgAAAAIgAAAGRycy9kb3ducmV2LnhtbFBL&#10;AQIUABQAAAAIAIdO4kCcrz5DvQEAAJQDAAAOAAAAAAAAAAEAIAAAACcBAABkcnMvZTJvRG9jLnht&#10;bFBLBQYAAAAABgAGAFkBAABW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8"/>
                      <w:spacing w:before="14" w:after="0"/>
                      <w:ind w:left="20" w:right="1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Ministério da Educação</w:t>
                    </w:r>
                  </w:p>
                  <w:p>
                    <w:pPr>
                      <w:pStyle w:val="18"/>
                      <w:spacing w:before="31" w:after="0"/>
                      <w:ind w:left="2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Secretaria de Educação Profissional e Tecnológica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Tecnologia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Sudeste de Minas Gerais</w:t>
                    </w:r>
                  </w:p>
                  <w:p>
                    <w:pPr>
                      <w:pStyle w:val="18"/>
                      <w:ind w:left="20" w:right="1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Campus </w:t>
                    </w:r>
                    <w:r>
                      <w:rPr>
                        <w:sz w:val="18"/>
                      </w:rPr>
                      <w:t>Rio Pomba</w:t>
                    </w:r>
                  </w:p>
                  <w:p>
                    <w:pPr>
                      <w:pStyle w:val="18"/>
                      <w:ind w:left="14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DIRETORIA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EXTENSÃO</w:t>
                    </w:r>
                  </w:p>
                  <w:p>
                    <w:pPr>
                      <w:pStyle w:val="18"/>
                      <w:spacing w:before="37" w:after="0"/>
                      <w:ind w:left="20" w:right="17" w:firstLine="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HYPERLINK "mailto:extensao.riopomba@ifsudestemg.edu.br" \h </w:instrText>
                    </w:r>
                    <w:r>
                      <w:fldChar w:fldCharType="separate"/>
                    </w:r>
                    <w:r>
                      <w:rPr>
                        <w:color w:val="1154CC"/>
                        <w:sz w:val="18"/>
                        <w:u w:val="thick" w:color="1154CC"/>
                      </w:rPr>
                      <w:t>extensao.riopomba@ifsudestemg.edu.br</w:t>
                    </w:r>
                    <w:r>
                      <w:rPr>
                        <w:color w:val="1154CC"/>
                        <w:sz w:val="18"/>
                        <w:u w:val="thick" w:color="1154CC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1270" distL="0" distR="0" simplePos="0" relativeHeight="251691008" behindDoc="1" locked="0" layoutInCell="0" allowOverlap="1" wp14:anchorId="4FEF0CFE" wp14:editId="20D2503B">
              <wp:simplePos x="0" y="0"/>
              <wp:positionH relativeFrom="page">
                <wp:posOffset>3400425</wp:posOffset>
              </wp:positionH>
              <wp:positionV relativeFrom="page">
                <wp:posOffset>1800225</wp:posOffset>
              </wp:positionV>
              <wp:extent cx="838200" cy="207645"/>
              <wp:effectExtent l="0" t="0" r="0" b="1905"/>
              <wp:wrapNone/>
              <wp:docPr id="1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080" cy="207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53591F81" w14:textId="447CEF13" w:rsidR="00390108" w:rsidRDefault="00390108" w:rsidP="00277EBB">
                          <w:pPr>
                            <w:pStyle w:val="Contedodoquadro"/>
                            <w:spacing w:before="12"/>
                            <w:rPr>
                              <w:rFonts w:ascii="Arial" w:hAnsi="Arial"/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EF0CFE" id="Text Box 2" o:spid="_x0000_s1027" style="position:absolute;margin-left:267.75pt;margin-top:141.75pt;width:66pt;height:16.35pt;z-index:-251625472;visibility:visible;mso-wrap-style:square;mso-wrap-distance-left:0;mso-wrap-distance-top:0;mso-wrap-distance-right:0;mso-wrap-distance-bottom:.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" o:allowincell="f" filled="f" stroked="f" strokeweight="0">
              <v:textbox inset="0,0,0,0">
                <w:txbxContent>
                  <w:p w14:paraId="53591F81" w14:textId="447CEF13" w:rsidR="00390108" w:rsidRDefault="00390108" w:rsidP="00277EBB">
                    <w:pPr>
                      <w:pStyle w:val="Contedodoquadro"/>
                      <w:spacing w:before="12"/>
                      <w:rPr>
                        <w:rFonts w:ascii="Arial" w:hAnsi="Arial"/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3"/>
      <w:numFmt w:val="upperRoman"/>
      <w:lvlText w:val="%1"/>
      <w:lvlJc w:val="left"/>
      <w:pPr>
        <w:tabs>
          <w:tab w:val="left" w:pos="0"/>
        </w:tabs>
        <w:ind w:left="797" w:hanging="282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28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4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4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4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4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4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4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4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4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49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20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20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20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20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20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20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20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20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209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7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7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7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7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7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7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7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7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79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64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1.%2"/>
      <w:lvlJc w:val="left"/>
      <w:pPr>
        <w:tabs>
          <w:tab w:val="left" w:pos="0"/>
        </w:tabs>
        <w:ind w:left="2222" w:hanging="282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3177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4135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5093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6051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7008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966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924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0248C179"/>
    <w:multiLevelType w:val="multilevel"/>
    <w:tmpl w:val="0248C179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23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23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23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23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23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23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23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23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239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03D62ECE"/>
    <w:multiLevelType w:val="multilevel"/>
    <w:tmpl w:val="03D62ECE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4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4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4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4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4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4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4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4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49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34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3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3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3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3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3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3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3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34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64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6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6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6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6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6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6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6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64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4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4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4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4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4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4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4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4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49"/>
      </w:pPr>
      <w:rPr>
        <w:rFonts w:ascii="Symbol" w:hAnsi="Symbol" w:cs="Symbol" w:hint="default"/>
        <w:lang w:val="pt-PT" w:eastAsia="en-US" w:bidi="ar-SA"/>
      </w:rPr>
    </w:lvl>
  </w:abstractNum>
  <w:num w:numId="1" w16cid:durableId="1525820926">
    <w:abstractNumId w:val="4"/>
  </w:num>
  <w:num w:numId="2" w16cid:durableId="1679841592">
    <w:abstractNumId w:val="3"/>
  </w:num>
  <w:num w:numId="3" w16cid:durableId="1409182871">
    <w:abstractNumId w:val="8"/>
  </w:num>
  <w:num w:numId="4" w16cid:durableId="2048137120">
    <w:abstractNumId w:val="2"/>
  </w:num>
  <w:num w:numId="5" w16cid:durableId="1749109764">
    <w:abstractNumId w:val="1"/>
  </w:num>
  <w:num w:numId="6" w16cid:durableId="1323122562">
    <w:abstractNumId w:val="6"/>
  </w:num>
  <w:num w:numId="7" w16cid:durableId="230383221">
    <w:abstractNumId w:val="7"/>
  </w:num>
  <w:num w:numId="8" w16cid:durableId="153495349">
    <w:abstractNumId w:val="9"/>
  </w:num>
  <w:num w:numId="9" w16cid:durableId="395519382">
    <w:abstractNumId w:val="5"/>
  </w:num>
  <w:num w:numId="10" w16cid:durableId="201788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08"/>
    <w:rsid w:val="00140DC6"/>
    <w:rsid w:val="00277EBB"/>
    <w:rsid w:val="00390108"/>
    <w:rsid w:val="00764374"/>
    <w:rsid w:val="008D0A15"/>
    <w:rsid w:val="00A25B8D"/>
    <w:rsid w:val="7EA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B6204"/>
  <w15:docId w15:val="{C550A60F-DED0-442B-9D54-14523374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suppressAutoHyphens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797" w:right="109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qFormat/>
    <w:rPr>
      <w:rFonts w:cs="Arial Unicode MS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 MT" w:eastAsia="Arial MT" w:hAnsi="Arial MT" w:cs="Arial MT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  <w:pPr>
      <w:ind w:left="797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97"/>
    </w:pPr>
    <w:rPr>
      <w:rFonts w:ascii="Arial" w:eastAsia="Arial" w:hAnsi="Arial"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ao.riopomba@ifsudestemg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sobre o estágio supervisionado.docx</dc:title>
  <dc:creator>infortronic</dc:creator>
  <cp:lastModifiedBy>Vanessa Riani</cp:lastModifiedBy>
  <cp:revision>3</cp:revision>
  <dcterms:created xsi:type="dcterms:W3CDTF">2023-12-18T18:35:00Z</dcterms:created>
  <dcterms:modified xsi:type="dcterms:W3CDTF">2023-12-29T11:54:00Z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5DC6E16698FF4336ABF0C3FE88A9E964</vt:lpwstr>
  </property>
</Properties>
</file>